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Amazing 4th Graders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ikraa    </w:t>
      </w:r>
      <w:r>
        <w:t xml:space="preserve">   jackson    </w:t>
      </w:r>
      <w:r>
        <w:t xml:space="preserve">   asher    </w:t>
      </w:r>
      <w:r>
        <w:t xml:space="preserve">   melissa    </w:t>
      </w:r>
      <w:r>
        <w:t xml:space="preserve">   mia    </w:t>
      </w:r>
      <w:r>
        <w:t xml:space="preserve">   jordan    </w:t>
      </w:r>
      <w:r>
        <w:t xml:space="preserve">   aryn    </w:t>
      </w:r>
      <w:r>
        <w:t xml:space="preserve">   audrey    </w:t>
      </w:r>
      <w:r>
        <w:t xml:space="preserve">   hannah    </w:t>
      </w:r>
      <w:r>
        <w:t xml:space="preserve">   jaxson    </w:t>
      </w:r>
      <w:r>
        <w:t xml:space="preserve">   donald    </w:t>
      </w:r>
      <w:r>
        <w:t xml:space="preserve">   naomi    </w:t>
      </w:r>
      <w:r>
        <w:t xml:space="preserve">   alani    </w:t>
      </w:r>
      <w:r>
        <w:t xml:space="preserve">   caleb    </w:t>
      </w:r>
      <w:r>
        <w:t xml:space="preserve">   emili    </w:t>
      </w:r>
      <w:r>
        <w:t xml:space="preserve">   lauren    </w:t>
      </w:r>
      <w:r>
        <w:t xml:space="preserve">   deion    </w:t>
      </w:r>
      <w:r>
        <w:t xml:space="preserve">   kimberly    </w:t>
      </w:r>
      <w:r>
        <w:t xml:space="preserve">   dominic    </w:t>
      </w:r>
      <w:r>
        <w:t xml:space="preserve">   drake    </w:t>
      </w:r>
      <w:r>
        <w:t xml:space="preserve">   kameron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Amazing 4th Graders</dc:title>
  <dcterms:created xsi:type="dcterms:W3CDTF">2021-10-11T01:01:54Z</dcterms:created>
  <dcterms:modified xsi:type="dcterms:W3CDTF">2021-10-11T01:01:54Z</dcterms:modified>
</cp:coreProperties>
</file>