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Amazing Animals Unit 5 Lesson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 Animals Unit 5 Lesson 22</dc:title>
  <dcterms:created xsi:type="dcterms:W3CDTF">2021-10-11T01:02:57Z</dcterms:created>
  <dcterms:modified xsi:type="dcterms:W3CDTF">2021-10-11T01:02:57Z</dcterms:modified>
</cp:coreProperties>
</file>