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Amazing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rip beauty    </w:t>
      </w:r>
      <w:r>
        <w:t xml:space="preserve">   daddy    </w:t>
      </w:r>
      <w:r>
        <w:t xml:space="preserve">   mommy    </w:t>
      </w:r>
      <w:r>
        <w:t xml:space="preserve">   lukas    </w:t>
      </w:r>
      <w:r>
        <w:t xml:space="preserve">   avery    </w:t>
      </w:r>
      <w:r>
        <w:t xml:space="preserve">   babygirl    </w:t>
      </w:r>
      <w:r>
        <w:t xml:space="preserve">   fern    </w:t>
      </w:r>
      <w:r>
        <w:t xml:space="preserve">   sir    </w:t>
      </w:r>
      <w:r>
        <w:t xml:space="preserve">   girl    </w:t>
      </w:r>
      <w:r>
        <w:t xml:space="preserve">   her    </w:t>
      </w:r>
      <w:r>
        <w:t xml:space="preserve">   third    </w:t>
      </w:r>
      <w:r>
        <w:t xml:space="preserve">   hurt    </w:t>
      </w:r>
      <w:r>
        <w:t xml:space="preserve">   bird    </w:t>
      </w:r>
      <w:r>
        <w:t xml:space="preserve">   fur    </w:t>
      </w:r>
      <w:r>
        <w:t xml:space="preserve">   turn    </w:t>
      </w:r>
      <w:r>
        <w:t xml:space="preserve">   stir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Animals</dc:title>
  <dcterms:created xsi:type="dcterms:W3CDTF">2021-10-11T01:02:38Z</dcterms:created>
  <dcterms:modified xsi:type="dcterms:W3CDTF">2021-10-11T01:02:38Z</dcterms:modified>
</cp:coreProperties>
</file>