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Amazing Race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amigo    </w:t>
      </w:r>
      <w:r>
        <w:t xml:space="preserve">   cactus    </w:t>
      </w:r>
      <w:r>
        <w:t xml:space="preserve">   maracas    </w:t>
      </w:r>
      <w:r>
        <w:t xml:space="preserve">   tacos    </w:t>
      </w:r>
      <w:r>
        <w:t xml:space="preserve">   quesadila    </w:t>
      </w:r>
      <w:r>
        <w:t xml:space="preserve">   burrito    </w:t>
      </w:r>
      <w:r>
        <w:t xml:space="preserve">   fajita    </w:t>
      </w:r>
      <w:r>
        <w:t xml:space="preserve">   pinata    </w:t>
      </w:r>
      <w:r>
        <w:t xml:space="preserve">   jalapeno    </w:t>
      </w:r>
      <w:r>
        <w:t xml:space="preserve">   tequila    </w:t>
      </w:r>
      <w:r>
        <w:t xml:space="preserve">   guacamole    </w:t>
      </w:r>
      <w:r>
        <w:t xml:space="preserve">   fiesta    </w:t>
      </w:r>
      <w:r>
        <w:t xml:space="preserve">   sombrero    </w:t>
      </w:r>
      <w:r>
        <w:t xml:space="preserve">   mexico    </w:t>
      </w:r>
      <w:r>
        <w:t xml:space="preserve">   parkhurst    </w:t>
      </w:r>
      <w:r>
        <w:t xml:space="preserve">   salsa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Race </dc:title>
  <dcterms:created xsi:type="dcterms:W3CDTF">2021-10-11T01:03:25Z</dcterms:created>
  <dcterms:modified xsi:type="dcterms:W3CDTF">2021-10-11T01:03:25Z</dcterms:modified>
</cp:coreProperties>
</file>