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Amazing Race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Fiona    </w:t>
      </w:r>
      <w:r>
        <w:t xml:space="preserve">   Taryn    </w:t>
      </w:r>
      <w:r>
        <w:t xml:space="preserve">   Chanhassen    </w:t>
      </w:r>
      <w:r>
        <w:t xml:space="preserve">   Carla    </w:t>
      </w:r>
      <w:r>
        <w:t xml:space="preserve">   Erica    </w:t>
      </w:r>
      <w:r>
        <w:t xml:space="preserve">   Norwood    </w:t>
      </w:r>
      <w:r>
        <w:t xml:space="preserve">   Chelsey    </w:t>
      </w:r>
      <w:r>
        <w:t xml:space="preserve">   Megan    </w:t>
      </w:r>
      <w:r>
        <w:t xml:space="preserve">   Carver    </w:t>
      </w:r>
      <w:r>
        <w:t xml:space="preserve">   Chelsie    </w:t>
      </w:r>
      <w:r>
        <w:t xml:space="preserve">   Kayla    </w:t>
      </w:r>
      <w:r>
        <w:t xml:space="preserve">   Waconia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Amazing Race </dc:title>
  <dcterms:created xsi:type="dcterms:W3CDTF">2021-10-11T01:03:53Z</dcterms:created>
  <dcterms:modified xsi:type="dcterms:W3CDTF">2021-10-11T01:03:53Z</dcterms:modified>
</cp:coreProperties>
</file>