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fabulous    </w:t>
      </w:r>
      <w:r>
        <w:t xml:space="preserve">   terrific    </w:t>
      </w:r>
      <w:r>
        <w:t xml:space="preserve">   fantastic    </w:t>
      </w:r>
      <w:r>
        <w:t xml:space="preserve">   great    </w:t>
      </w:r>
      <w:r>
        <w:t xml:space="preserve">   super    </w:t>
      </w:r>
      <w:r>
        <w:t xml:space="preserve">   delightful    </w:t>
      </w:r>
      <w:r>
        <w:t xml:space="preserve">   superb    </w:t>
      </w:r>
      <w:r>
        <w:t xml:space="preserve">   magnificent    </w:t>
      </w:r>
      <w:r>
        <w:t xml:space="preserve">   exciting    </w:t>
      </w:r>
      <w:r>
        <w:t xml:space="preserve">   marvelous    </w:t>
      </w:r>
      <w:r>
        <w:t xml:space="preserve">   wonderful    </w:t>
      </w:r>
      <w:r>
        <w:t xml:space="preserve">   incredible    </w:t>
      </w:r>
      <w:r>
        <w:t xml:space="preserve">   extraordinary    </w:t>
      </w:r>
      <w:r>
        <w:t xml:space="preserve">   phenomenal    </w:t>
      </w:r>
      <w:r>
        <w:t xml:space="preserve">   spectacular    </w:t>
      </w:r>
      <w:r>
        <w:t xml:space="preserve">   remarkable    </w:t>
      </w:r>
      <w:r>
        <w:t xml:space="preserve">   sensational    </w:t>
      </w:r>
      <w:r>
        <w:t xml:space="preserve">   stunning    </w:t>
      </w:r>
      <w:r>
        <w:t xml:space="preserve">   surprising    </w:t>
      </w:r>
      <w:r>
        <w:t xml:space="preserve">   astonishing    </w:t>
      </w:r>
      <w:r>
        <w:t xml:space="preserve">   amazing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</dc:title>
  <dcterms:created xsi:type="dcterms:W3CDTF">2021-10-11T01:02:48Z</dcterms:created>
  <dcterms:modified xsi:type="dcterms:W3CDTF">2021-10-11T01:02:48Z</dcterms:modified>
</cp:coreProperties>
</file>