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Amazon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Anteater    </w:t>
      </w:r>
      <w:r>
        <w:t xml:space="preserve">   Caiman    </w:t>
      </w:r>
      <w:r>
        <w:t xml:space="preserve">   Dolphin    </w:t>
      </w:r>
      <w:r>
        <w:t xml:space="preserve">   Firefly    </w:t>
      </w:r>
      <w:r>
        <w:t xml:space="preserve">   Ibis    </w:t>
      </w:r>
      <w:r>
        <w:t xml:space="preserve">   Jaguar    </w:t>
      </w:r>
      <w:r>
        <w:t xml:space="preserve">   Lizard    </w:t>
      </w:r>
      <w:r>
        <w:t xml:space="preserve">   Monkey    </w:t>
      </w:r>
      <w:r>
        <w:t xml:space="preserve">   Ocelot    </w:t>
      </w:r>
      <w:r>
        <w:t xml:space="preserve">   Recycle    </w:t>
      </w:r>
      <w:r>
        <w:t xml:space="preserve">   Sloth    </w:t>
      </w:r>
      <w:r>
        <w:t xml:space="preserve">   Toucan    </w:t>
      </w:r>
      <w:r>
        <w:t xml:space="preserve">   Vulture    </w:t>
      </w:r>
      <w:r>
        <w:t xml:space="preserve">   Weasel    </w:t>
      </w:r>
      <w:r>
        <w:t xml:space="preserve">   Yapock    </w:t>
      </w:r>
      <w:r>
        <w:t xml:space="preserve">   Zorro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Word Search</dc:title>
  <dcterms:created xsi:type="dcterms:W3CDTF">2021-10-11T01:02:17Z</dcterms:created>
  <dcterms:modified xsi:type="dcterms:W3CDTF">2021-10-11T01:02:17Z</dcterms:modified>
</cp:coreProperties>
</file>