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Amazon 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country that has the same name as a nut?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lowest layer of the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that hangs upside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layer of the rainforest?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Indians use for transport along the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miners dig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highest layer of the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lowest layer of the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Amazon _________dolphin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We're is the Amazon located south?_________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rainforest</dc:title>
  <dcterms:created xsi:type="dcterms:W3CDTF">2021-10-11T01:02:15Z</dcterms:created>
  <dcterms:modified xsi:type="dcterms:W3CDTF">2021-10-11T01:02:15Z</dcterms:modified>
</cp:coreProperties>
</file>