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Amazon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toucan    </w:t>
      </w:r>
      <w:r>
        <w:t xml:space="preserve">   jaguars    </w:t>
      </w:r>
      <w:r>
        <w:t xml:space="preserve">   Black Spider Monkey    </w:t>
      </w:r>
      <w:r>
        <w:t xml:space="preserve">   swamp    </w:t>
      </w:r>
      <w:r>
        <w:t xml:space="preserve">   Madagascar    </w:t>
      </w:r>
      <w:r>
        <w:t xml:space="preserve">   conifer    </w:t>
      </w:r>
      <w:r>
        <w:t xml:space="preserve">   vegetation    </w:t>
      </w:r>
      <w:r>
        <w:t xml:space="preserve">   evergreen    </w:t>
      </w:r>
      <w:r>
        <w:t xml:space="preserve">   rainfall    </w:t>
      </w:r>
      <w:r>
        <w:t xml:space="preserve">   rainforest    </w:t>
      </w:r>
      <w:r>
        <w:t xml:space="preserve">   Amazon    </w:t>
      </w:r>
      <w:r>
        <w:t xml:space="preserve">   canopy    </w:t>
      </w:r>
      <w:r>
        <w:t xml:space="preserve">   endangered    </w:t>
      </w:r>
      <w:r>
        <w:t xml:space="preserve">   forest    </w:t>
      </w:r>
      <w:r>
        <w:t xml:space="preserve">   habitat    </w:t>
      </w:r>
      <w:r>
        <w:t xml:space="preserve">   tropical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Amazon word search</dc:title>
  <dcterms:created xsi:type="dcterms:W3CDTF">2021-10-11T01:03:53Z</dcterms:created>
  <dcterms:modified xsi:type="dcterms:W3CDTF">2021-10-11T01:03:53Z</dcterms:modified>
</cp:coreProperties>
</file>