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Amazonite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manifestation    </w:t>
      </w:r>
      <w:r>
        <w:t xml:space="preserve">   clarity of the mind    </w:t>
      </w:r>
      <w:r>
        <w:t xml:space="preserve">   yin and yang    </w:t>
      </w:r>
      <w:r>
        <w:t xml:space="preserve">   energy filter    </w:t>
      </w:r>
      <w:r>
        <w:t xml:space="preserve">   Brazil    </w:t>
      </w:r>
      <w:r>
        <w:t xml:space="preserve">   India    </w:t>
      </w:r>
      <w:r>
        <w:t xml:space="preserve">   Russia    </w:t>
      </w:r>
      <w:r>
        <w:t xml:space="preserve">   Madagascar    </w:t>
      </w:r>
      <w:r>
        <w:t xml:space="preserve">   Australia    </w:t>
      </w:r>
      <w:r>
        <w:t xml:space="preserve">   yellow green    </w:t>
      </w:r>
      <w:r>
        <w:t xml:space="preserve">   blue green    </w:t>
      </w:r>
      <w:r>
        <w:t xml:space="preserve">   Amazon River    </w:t>
      </w:r>
      <w:r>
        <w:t xml:space="preserve">   calms the soul    </w:t>
      </w:r>
      <w:r>
        <w:t xml:space="preserve">   new perspective    </w:t>
      </w:r>
      <w:r>
        <w:t xml:space="preserve">   Uranus    </w:t>
      </w:r>
      <w:r>
        <w:t xml:space="preserve">   virgo    </w:t>
      </w:r>
      <w:r>
        <w:t xml:space="preserve">   water element    </w:t>
      </w:r>
      <w:r>
        <w:t xml:space="preserve">   heartchakra    </w:t>
      </w:r>
      <w:r>
        <w:t xml:space="preserve">   throat chakra    </w:t>
      </w:r>
      <w:r>
        <w:t xml:space="preserve">   tideness    </w:t>
      </w:r>
      <w:r>
        <w:t xml:space="preserve">   healthy boundaries    </w:t>
      </w:r>
      <w:r>
        <w:t xml:space="preserve">   heals trauma    </w:t>
      </w:r>
      <w:r>
        <w:t xml:space="preserve">   balance    </w:t>
      </w:r>
      <w:r>
        <w:t xml:space="preserve">   harmony    </w:t>
      </w:r>
      <w:r>
        <w:t xml:space="preserve">   creativity    </w:t>
      </w:r>
      <w:r>
        <w:t xml:space="preserve">   Colorado Jade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Amazonite</dc:title>
  <dcterms:created xsi:type="dcterms:W3CDTF">2021-10-11T01:04:24Z</dcterms:created>
  <dcterms:modified xsi:type="dcterms:W3CDTF">2021-10-11T01:04:24Z</dcterms:modified>
</cp:coreProperties>
</file>