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AmberSpelling20150224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ship    </w:t>
      </w:r>
      <w:r>
        <w:t xml:space="preserve">   moon    </w:t>
      </w:r>
      <w:r>
        <w:t xml:space="preserve">   heavy    </w:t>
      </w:r>
      <w:r>
        <w:t xml:space="preserve">   either    </w:t>
      </w:r>
      <w:r>
        <w:t xml:space="preserve">   become    </w:t>
      </w:r>
      <w:r>
        <w:t xml:space="preserve">    tipis    </w:t>
      </w:r>
      <w:r>
        <w:t xml:space="preserve">   mints    </w:t>
      </w:r>
      <w:r>
        <w:t xml:space="preserve">   belongings    </w:t>
      </w:r>
      <w:r>
        <w:t xml:space="preserve">   batteries    </w:t>
      </w:r>
      <w:r>
        <w:t xml:space="preserve">   dresses    </w:t>
      </w:r>
      <w:r>
        <w:t xml:space="preserve">   parents    </w:t>
      </w:r>
      <w:r>
        <w:t xml:space="preserve">   trophies    </w:t>
      </w:r>
      <w:r>
        <w:t xml:space="preserve">   patches    </w:t>
      </w:r>
      <w:r>
        <w:t xml:space="preserve">   mistakes    </w:t>
      </w:r>
      <w:r>
        <w:t xml:space="preserve">   supplies    </w:t>
      </w:r>
      <w:r>
        <w:t xml:space="preserve">   ranches    </w:t>
      </w:r>
      <w:r>
        <w:t xml:space="preserve">   engines    </w:t>
      </w:r>
      <w:r>
        <w:t xml:space="preserve">   mosses    </w:t>
      </w:r>
      <w:r>
        <w:t xml:space="preserve">   enemies    </w:t>
      </w:r>
      <w:r>
        <w:t xml:space="preserve">   couches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AmberSpelling20150224</dc:title>
  <dcterms:created xsi:type="dcterms:W3CDTF">2021-10-11T01:02:38Z</dcterms:created>
  <dcterms:modified xsi:type="dcterms:W3CDTF">2021-10-11T01:02:38Z</dcterms:modified>
</cp:coreProperties>
</file>