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Amber  Medieval 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symbol used by knights on their shield, banner,and armor.It helped to distinguish one knight from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germanic tribes who settled in the land that is today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center of life during the middle ages the manor was the local lords house or castle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large tower within a castle that was considered the last line of defense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highest position in a guild a maser could own a shop and hire journeymen and apprentices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Someone who pledges their allegiance to a 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young boy that acts as a servant for a knight while training to become a knight someday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defensive fortification where a lord or king would live. The local people would flee to the castle if they were attacked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religious area or a group of buildings where monks lived. They were isolated from the rest of the world so the monks could focus on worshiping God; also called an Abby.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area of land given to a lard or baron by a king to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leader in the church how was often the top church leader in a kindom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wars where the Christians nations took back control of the Iberian Peninsula (Spain and Portugal) from the Muslim Moors.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document forced upon king john of england by his barons. it said that the king was not above the law and that the people had the right to a fair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deadly disease that spread through much of Europe during the middle ages. It is estimated that it killed at least one third of all the people in Europe.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boy who worked for a guild master in order to learn a trade or craft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ditch around a castle filled with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top ruler in a monarchy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code by which knights pledged to live. It involved honor ,being courageous,and protecting the weak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Religious wars between the christians and muslims for of the holy land especially jerusalem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peasant who worked the land for the local lord.The serf had few rights and was little better then a slave.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Amber  Medieval  crossword</dc:title>
  <dcterms:created xsi:type="dcterms:W3CDTF">2021-10-11T01:03:24Z</dcterms:created>
  <dcterms:modified xsi:type="dcterms:W3CDTF">2021-10-11T01:03:24Z</dcterms:modified>
</cp:coreProperties>
</file>