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Ambers Beatitudes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Beatitudes    </w:t>
      </w:r>
      <w:r>
        <w:t xml:space="preserve">   blessed    </w:t>
      </w:r>
      <w:r>
        <w:t xml:space="preserve">   children    </w:t>
      </w:r>
      <w:r>
        <w:t xml:space="preserve">   comforted    </w:t>
      </w:r>
      <w:r>
        <w:t xml:space="preserve">   heaven    </w:t>
      </w:r>
      <w:r>
        <w:t xml:space="preserve">   hunger    </w:t>
      </w:r>
      <w:r>
        <w:t xml:space="preserve">   kingdom    </w:t>
      </w:r>
      <w:r>
        <w:t xml:space="preserve">   meek    </w:t>
      </w:r>
      <w:r>
        <w:t xml:space="preserve">   merciful    </w:t>
      </w:r>
      <w:r>
        <w:t xml:space="preserve">   mourn    </w:t>
      </w:r>
      <w:r>
        <w:t xml:space="preserve">   peacemakers    </w:t>
      </w:r>
      <w:r>
        <w:t xml:space="preserve">   pure in heart    </w:t>
      </w:r>
      <w:r>
        <w:t xml:space="preserve">   righteousness    </w:t>
      </w:r>
      <w:r>
        <w:t xml:space="preserve">   sons of god    </w:t>
      </w:r>
      <w:r>
        <w:t xml:space="preserve">   spirit    </w:t>
      </w:r>
      <w:r>
        <w:t xml:space="preserve">   thirst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Ambers Beatitudes Quiz</dc:title>
  <dcterms:created xsi:type="dcterms:W3CDTF">2021-10-11T01:04:26Z</dcterms:created>
  <dcterms:modified xsi:type="dcterms:W3CDTF">2021-10-11T01:04:26Z</dcterms:modified>
</cp:coreProperties>
</file>