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Ambiguous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ought    </w:t>
      </w:r>
      <w:r>
        <w:t xml:space="preserve">   also    </w:t>
      </w:r>
      <w:r>
        <w:t xml:space="preserve">   tall    </w:t>
      </w:r>
      <w:r>
        <w:t xml:space="preserve">   calm    </w:t>
      </w:r>
      <w:r>
        <w:t xml:space="preserve">   vault    </w:t>
      </w:r>
      <w:r>
        <w:t xml:space="preserve">   fault    </w:t>
      </w:r>
      <w:r>
        <w:t xml:space="preserve">   taught    </w:t>
      </w:r>
      <w:r>
        <w:t xml:space="preserve">   yawn    </w:t>
      </w:r>
      <w:r>
        <w:t xml:space="preserve">   law    </w:t>
      </w:r>
      <w:r>
        <w:t xml:space="preserve">   shawl    </w:t>
      </w:r>
      <w:r>
        <w:t xml:space="preserve">   cough    </w:t>
      </w:r>
      <w:r>
        <w:t xml:space="preserve">   fought    </w:t>
      </w:r>
      <w:r>
        <w:t xml:space="preserve">   bought    </w:t>
      </w:r>
      <w:r>
        <w:t xml:space="preserve">   almost    </w:t>
      </w:r>
      <w:r>
        <w:t xml:space="preserve">   stalk    </w:t>
      </w:r>
      <w:r>
        <w:t xml:space="preserve">   chalk    </w:t>
      </w:r>
      <w:r>
        <w:t xml:space="preserve">   cause    </w:t>
      </w:r>
      <w:r>
        <w:t xml:space="preserve">   haunt    </w:t>
      </w:r>
      <w:r>
        <w:t xml:space="preserve">   pause    </w:t>
      </w:r>
      <w:r>
        <w:t xml:space="preserve">   straw    </w:t>
      </w:r>
      <w:r>
        <w:t xml:space="preserve">   hawk    </w:t>
      </w:r>
      <w:r>
        <w:t xml:space="preserve">   paw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Ambiguous Vowels</dc:title>
  <dcterms:created xsi:type="dcterms:W3CDTF">2021-10-11T01:03:52Z</dcterms:created>
  <dcterms:modified xsi:type="dcterms:W3CDTF">2021-10-11T01:03:52Z</dcterms:modified>
</cp:coreProperties>
</file>