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Amelia Earhart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admirable    </w:t>
      </w:r>
      <w:r>
        <w:t xml:space="preserve">   adventerous    </w:t>
      </w:r>
      <w:r>
        <w:t xml:space="preserve">   amazing    </w:t>
      </w:r>
      <w:r>
        <w:t xml:space="preserve">   awesome    </w:t>
      </w:r>
      <w:r>
        <w:t xml:space="preserve">   brave    </w:t>
      </w:r>
      <w:r>
        <w:t xml:space="preserve">   courages    </w:t>
      </w:r>
      <w:r>
        <w:t xml:space="preserve">   honest    </w:t>
      </w:r>
      <w:r>
        <w:t xml:space="preserve">   independent    </w:t>
      </w:r>
      <w:r>
        <w:t xml:space="preserve">   pilot    </w:t>
      </w:r>
      <w:r>
        <w:t xml:space="preserve">   plane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Amelia Earhart</dc:title>
  <dcterms:created xsi:type="dcterms:W3CDTF">2021-10-11T01:03:06Z</dcterms:created>
  <dcterms:modified xsi:type="dcterms:W3CDTF">2021-10-11T01:03:06Z</dcterms:modified>
</cp:coreProperties>
</file>