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Amelia Earhart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fly across    </w:t>
      </w:r>
      <w:r>
        <w:t xml:space="preserve">   crash landed    </w:t>
      </w:r>
      <w:r>
        <w:t xml:space="preserve">   disappeared    </w:t>
      </w:r>
      <w:r>
        <w:t xml:space="preserve">   flying    </w:t>
      </w:r>
      <w:r>
        <w:t xml:space="preserve">   The spirit of St. Louis    </w:t>
      </w:r>
      <w:r>
        <w:t xml:space="preserve">   fuel    </w:t>
      </w:r>
      <w:r>
        <w:t xml:space="preserve">   The last flight    </w:t>
      </w:r>
      <w:r>
        <w:t xml:space="preserve">   Plane    </w:t>
      </w:r>
      <w:r>
        <w:t xml:space="preserve">   License    </w:t>
      </w:r>
      <w:r>
        <w:t xml:space="preserve">   Pilot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Earhart Word Search</dc:title>
  <dcterms:created xsi:type="dcterms:W3CDTF">2021-10-11T01:02:52Z</dcterms:created>
  <dcterms:modified xsi:type="dcterms:W3CDTF">2021-10-11T01:02:52Z</dcterms:modified>
</cp:coreProperties>
</file>