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Amelia Earhart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Amelia's father's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did she earn the money to pay for her pilot license?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did she plan to end her around the world trip?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Why did the family move often?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Amelia's sister's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state was Amelia born in?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color was the plane she bought after earning her pilot license?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Amelia's favorite subject in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did she partner with the whole time of her around the world trip?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Half of the time she partnered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Amelia's mother's name?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Amelia Earhart</dc:title>
  <dcterms:created xsi:type="dcterms:W3CDTF">2021-10-11T01:03:10Z</dcterms:created>
  <dcterms:modified xsi:type="dcterms:W3CDTF">2021-10-11T01:03:10Z</dcterms:modified>
</cp:coreProperties>
</file>