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Amelia Earhart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 was her navigator on her last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1915 she graduated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(what number)__________ woman to be issued a pilots license from the FAI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was the aviation editor of what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was born in what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found her passion for aviation during what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for being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December 1921 she passed her ________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her first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 was her agent and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(what number) _________ woman to own her own aviation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her first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island was she trying to land on before she disappeared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Earhart</dc:title>
  <dcterms:created xsi:type="dcterms:W3CDTF">2021-10-11T01:04:08Z</dcterms:created>
  <dcterms:modified xsi:type="dcterms:W3CDTF">2021-10-11T01:04:08Z</dcterms:modified>
</cp:coreProperties>
</file>