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Amelia Earhart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Adventurous    </w:t>
      </w:r>
      <w:r>
        <w:t xml:space="preserve">   Airplane    </w:t>
      </w:r>
      <w:r>
        <w:t xml:space="preserve">   Amelia    </w:t>
      </w:r>
      <w:r>
        <w:t xml:space="preserve">   Atlantic    </w:t>
      </w:r>
      <w:r>
        <w:t xml:space="preserve">   Brave    </w:t>
      </w:r>
      <w:r>
        <w:t xml:space="preserve">   Canary    </w:t>
      </w:r>
      <w:r>
        <w:t xml:space="preserve">   Earhart    </w:t>
      </w:r>
      <w:r>
        <w:t xml:space="preserve">   Electra    </w:t>
      </w:r>
      <w:r>
        <w:t xml:space="preserve">   Fashion    </w:t>
      </w:r>
      <w:r>
        <w:t xml:space="preserve">   Flight    </w:t>
      </w:r>
      <w:r>
        <w:t xml:space="preserve">   Friendship    </w:t>
      </w:r>
      <w:r>
        <w:t xml:space="preserve">   Lost    </w:t>
      </w:r>
      <w:r>
        <w:t xml:space="preserve">   Mystery    </w:t>
      </w:r>
      <w:r>
        <w:t xml:space="preserve">   Ocean    </w:t>
      </w:r>
      <w:r>
        <w:t xml:space="preserve">   Pacific    </w:t>
      </w:r>
      <w:r>
        <w:t xml:space="preserve">   Pilot    </w:t>
      </w:r>
      <w:r>
        <w:t xml:space="preserve">   Smart    </w:t>
      </w:r>
      <w:r>
        <w:t xml:space="preserve">  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Earhart</dc:title>
  <dcterms:created xsi:type="dcterms:W3CDTF">2021-10-11T01:04:13Z</dcterms:created>
  <dcterms:modified xsi:type="dcterms:W3CDTF">2021-10-11T01:04:13Z</dcterms:modified>
</cp:coreProperties>
</file>