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Five Freedoms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14th Amendment:  equal _____ under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19th Amendment gave this group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have the right to remain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Eminent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Right to ______ - you can have 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13th Amendment ended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are protected from illegal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can _____ witnesses against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1st Amendment:  right to _____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2nd Amendment:  You have the right to bear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6th Amendment:  right to a trail by an _____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_____ your own witnesses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refuse to ____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the right to a _____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15th Amendment secures _____ rights for African American males over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amendment:  freedom of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excessive bail or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_____ jeopardy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</dc:title>
  <dcterms:created xsi:type="dcterms:W3CDTF">2021-10-11T01:03:04Z</dcterms:created>
  <dcterms:modified xsi:type="dcterms:W3CDTF">2021-10-11T01:03:04Z</dcterms:modified>
</cp:coreProperties>
</file>