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27th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Women's Right to Vote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Right to Vote Not Denied 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Limit Congression Pay Raise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Prohibition of Alcohol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Non-Enumerated Rights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Pres. Succession &amp; Disability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Electoral Votes for D.C.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Ends Slavery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Unreasonable Search/Seizures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Right to Vote at Age 18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11th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Lawsuits Against States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Quartering of Soldiers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13th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States Rights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Bans the Poll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15th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Right to Bear Arms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16th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Income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17th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Electing Pres. &amp; V.President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18th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Trial By Jury Civil Cases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19th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Due Process of Law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20th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Right to Fair Trial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21st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Cruel &amp; Unusual Punishment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22nd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Equal Protection of Laws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23rd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Repeal of Prohibition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24th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Direct Election of Senators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25th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Presidential Term Limit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26th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Presidential Elections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</dc:title>
  <dcterms:created xsi:type="dcterms:W3CDTF">2021-10-11T01:04:02Z</dcterms:created>
  <dcterms:modified xsi:type="dcterms:W3CDTF">2021-10-11T01:04:02Z</dcterms:modified>
</cp:coreProperties>
</file>