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America First Products and Services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Android pay    </w:t>
      </w:r>
      <w:r>
        <w:t xml:space="preserve">   apple pay    </w:t>
      </w:r>
      <w:r>
        <w:t xml:space="preserve">   auto loan    </w:t>
      </w:r>
      <w:r>
        <w:t xml:space="preserve">   bill pay    </w:t>
      </w:r>
      <w:r>
        <w:t xml:space="preserve">   Card Guard    </w:t>
      </w:r>
      <w:r>
        <w:t xml:space="preserve">   Checking    </w:t>
      </w:r>
      <w:r>
        <w:t xml:space="preserve">   click switch    </w:t>
      </w:r>
      <w:r>
        <w:t xml:space="preserve">   dedicated savings    </w:t>
      </w:r>
      <w:r>
        <w:t xml:space="preserve">   direct deposit    </w:t>
      </w:r>
      <w:r>
        <w:t xml:space="preserve">   Financial solutions    </w:t>
      </w:r>
      <w:r>
        <w:t xml:space="preserve">   Home Equity loan    </w:t>
      </w:r>
      <w:r>
        <w:t xml:space="preserve">   hsa savings    </w:t>
      </w:r>
      <w:r>
        <w:t xml:space="preserve">   insurance    </w:t>
      </w:r>
      <w:r>
        <w:t xml:space="preserve">   ira    </w:t>
      </w:r>
      <w:r>
        <w:t xml:space="preserve">   line of credit    </w:t>
      </w:r>
      <w:r>
        <w:t xml:space="preserve">   merchant services    </w:t>
      </w:r>
      <w:r>
        <w:t xml:space="preserve">   mobile banking    </w:t>
      </w:r>
      <w:r>
        <w:t xml:space="preserve">   money manager    </w:t>
      </w:r>
      <w:r>
        <w:t xml:space="preserve">   money market    </w:t>
      </w:r>
      <w:r>
        <w:t xml:space="preserve">   mortgage loan    </w:t>
      </w:r>
      <w:r>
        <w:t xml:space="preserve">   online banking    </w:t>
      </w:r>
      <w:r>
        <w:t xml:space="preserve">   overdraft services    </w:t>
      </w:r>
      <w:r>
        <w:t xml:space="preserve">   personal loan    </w:t>
      </w:r>
      <w:r>
        <w:t xml:space="preserve">   rv loan    </w:t>
      </w:r>
      <w:r>
        <w:t xml:space="preserve">   samsung pay    </w:t>
      </w:r>
      <w:r>
        <w:t xml:space="preserve">   savings    </w:t>
      </w:r>
      <w:r>
        <w:t xml:space="preserve">   secured loc    </w:t>
      </w:r>
      <w:r>
        <w:t xml:space="preserve">   secured visa    </w:t>
      </w:r>
      <w:r>
        <w:t xml:space="preserve">   skip payment    </w:t>
      </w:r>
      <w:r>
        <w:t xml:space="preserve">   tcpa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 First Products and Services</dc:title>
  <dcterms:created xsi:type="dcterms:W3CDTF">2021-10-11T01:04:25Z</dcterms:created>
  <dcterms:modified xsi:type="dcterms:W3CDTF">2021-10-11T01:04:25Z</dcterms:modified>
</cp:coreProperties>
</file>