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America Revealed: Electric Nation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CALIFORNIA    </w:t>
      </w:r>
      <w:r>
        <w:t xml:space="preserve">   CLEAN AIR ACT    </w:t>
      </w:r>
      <w:r>
        <w:t xml:space="preserve">   COAL    </w:t>
      </w:r>
      <w:r>
        <w:t xml:space="preserve">   COLUMBIA RIVER GORGE    </w:t>
      </w:r>
      <w:r>
        <w:t xml:space="preserve">   COW POWER    </w:t>
      </w:r>
      <w:r>
        <w:t xml:space="preserve">   EFFICIENT    </w:t>
      </w:r>
      <w:r>
        <w:t xml:space="preserve">   FOSSIL FUEL    </w:t>
      </w:r>
      <w:r>
        <w:t xml:space="preserve">   FRACKING    </w:t>
      </w:r>
      <w:r>
        <w:t xml:space="preserve">   GENERATING STATION    </w:t>
      </w:r>
      <w:r>
        <w:t xml:space="preserve">   LINEMEN    </w:t>
      </w:r>
      <w:r>
        <w:t xml:space="preserve">   MARCELLUS FORMATION    </w:t>
      </w:r>
      <w:r>
        <w:t xml:space="preserve">   METHANE    </w:t>
      </w:r>
      <w:r>
        <w:t xml:space="preserve">   NATURAL GAS    </w:t>
      </w:r>
      <w:r>
        <w:t xml:space="preserve">   NEPTUNE    </w:t>
      </w:r>
      <w:r>
        <w:t xml:space="preserve">   NORTHEAST BLACKOUT    </w:t>
      </w:r>
      <w:r>
        <w:t xml:space="preserve">   NUCLEAR POWER    </w:t>
      </w:r>
      <w:r>
        <w:t xml:space="preserve">   PEARL STREET    </w:t>
      </w:r>
      <w:r>
        <w:t xml:space="preserve">   PIPELINE    </w:t>
      </w:r>
      <w:r>
        <w:t xml:space="preserve">   POWDER RIVER BASIN    </w:t>
      </w:r>
      <w:r>
        <w:t xml:space="preserve">   RENEWABLE ENERGY TARGET    </w:t>
      </w:r>
      <w:r>
        <w:t xml:space="preserve">   RICHARD NIXON    </w:t>
      </w:r>
      <w:r>
        <w:t xml:space="preserve">   SHALE    </w:t>
      </w:r>
      <w:r>
        <w:t xml:space="preserve">   SOLAR ENERGY    </w:t>
      </w:r>
      <w:r>
        <w:t xml:space="preserve">   SULFUR    </w:t>
      </w:r>
      <w:r>
        <w:t xml:space="preserve">   SUSTAINABLE ENERGY    </w:t>
      </w:r>
      <w:r>
        <w:t xml:space="preserve">   THERMAL MAP    </w:t>
      </w:r>
      <w:r>
        <w:t xml:space="preserve">   THOMAS EDISON    </w:t>
      </w:r>
      <w:r>
        <w:t xml:space="preserve">   TRANSMISSION LINE    </w:t>
      </w:r>
      <w:r>
        <w:t xml:space="preserve">   WIND FARM    </w:t>
      </w:r>
      <w:r>
        <w:t xml:space="preserve">   WIND TURBINE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 Revealed: Electric Nation</dc:title>
  <dcterms:created xsi:type="dcterms:W3CDTF">2021-10-11T01:03:06Z</dcterms:created>
  <dcterms:modified xsi:type="dcterms:W3CDTF">2021-10-11T01:03:06Z</dcterms:modified>
</cp:coreProperties>
</file>