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 Revealed: Food Machine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AGRICULTURAL REVOLUTION    </w:t>
      </w:r>
      <w:r>
        <w:t xml:space="preserve">   CANAL    </w:t>
      </w:r>
      <w:r>
        <w:t xml:space="preserve">   CENTRAL VALLEY    </w:t>
      </w:r>
      <w:r>
        <w:t xml:space="preserve">   COLONY COLLAPSE DISORDER    </w:t>
      </w:r>
      <w:r>
        <w:t xml:space="preserve">   CORN    </w:t>
      </w:r>
      <w:r>
        <w:t xml:space="preserve">   CRAVEABILITY    </w:t>
      </w:r>
      <w:r>
        <w:t xml:space="preserve">   DUST BOWL    </w:t>
      </w:r>
      <w:r>
        <w:t xml:space="preserve">   EASTERN MARKET    </w:t>
      </w:r>
      <w:r>
        <w:t xml:space="preserve">   EVOLUTION    </w:t>
      </w:r>
      <w:r>
        <w:t xml:space="preserve">   FARMER    </w:t>
      </w:r>
      <w:r>
        <w:t xml:space="preserve">   FOOD DESERT    </w:t>
      </w:r>
      <w:r>
        <w:t xml:space="preserve">   FOOD MACHINE    </w:t>
      </w:r>
      <w:r>
        <w:t xml:space="preserve">   FOOD TREND    </w:t>
      </w:r>
      <w:r>
        <w:t xml:space="preserve">   GENETICALLY MODIFIED    </w:t>
      </w:r>
      <w:r>
        <w:t xml:space="preserve">   GRASSFED    </w:t>
      </w:r>
      <w:r>
        <w:t xml:space="preserve">   GREENING UP DETROIT    </w:t>
      </w:r>
      <w:r>
        <w:t xml:space="preserve">   HARVESTING    </w:t>
      </w:r>
      <w:r>
        <w:t xml:space="preserve">   HONEYBEE    </w:t>
      </w:r>
      <w:r>
        <w:t xml:space="preserve">   INDUSTRIAL REVOLUTION    </w:t>
      </w:r>
      <w:r>
        <w:t xml:space="preserve">   INFRASTRUCTURE    </w:t>
      </w:r>
      <w:r>
        <w:t xml:space="preserve">   IRRIGATION    </w:t>
      </w:r>
      <w:r>
        <w:t xml:space="preserve">   MIRGRANT WORKERS    </w:t>
      </w:r>
      <w:r>
        <w:t xml:space="preserve">   NECTAR    </w:t>
      </w:r>
      <w:r>
        <w:t xml:space="preserve">   ORGANIC    </w:t>
      </w:r>
      <w:r>
        <w:t xml:space="preserve">   PESTICIDE    </w:t>
      </w:r>
      <w:r>
        <w:t xml:space="preserve">   PESTICIDES    </w:t>
      </w:r>
      <w:r>
        <w:t xml:space="preserve">   RESISTANCE    </w:t>
      </w:r>
      <w:r>
        <w:t xml:space="preserve">   SHASTA DAM    </w:t>
      </w:r>
      <w:r>
        <w:t xml:space="preserve">   SUSTAINABILITY    </w:t>
      </w:r>
      <w:r>
        <w:t xml:space="preserve">   TECHNOLOGY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Revealed: Food Machine</dc:title>
  <dcterms:created xsi:type="dcterms:W3CDTF">2021-10-11T01:03:01Z</dcterms:created>
  <dcterms:modified xsi:type="dcterms:W3CDTF">2021-10-11T01:03:01Z</dcterms:modified>
</cp:coreProperties>
</file>