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 Swimmer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actress    </w:t>
      </w:r>
      <w:r>
        <w:t xml:space="preserve">   announcer    </w:t>
      </w:r>
      <w:r>
        <w:t xml:space="preserve">   artist    </w:t>
      </w:r>
      <w:r>
        <w:t xml:space="preserve">   chemist    </w:t>
      </w:r>
      <w:r>
        <w:t xml:space="preserve">   commuter    </w:t>
      </w:r>
      <w:r>
        <w:t xml:space="preserve">   conductor    </w:t>
      </w:r>
      <w:r>
        <w:t xml:space="preserve">   dentist    </w:t>
      </w:r>
      <w:r>
        <w:t xml:space="preserve">   editor    </w:t>
      </w:r>
      <w:r>
        <w:t xml:space="preserve">   hostess    </w:t>
      </w:r>
      <w:r>
        <w:t xml:space="preserve">   investor    </w:t>
      </w:r>
      <w:r>
        <w:t xml:space="preserve">   journalist    </w:t>
      </w:r>
      <w:r>
        <w:t xml:space="preserve">   lioness    </w:t>
      </w:r>
      <w:r>
        <w:t xml:space="preserve">   organist    </w:t>
      </w:r>
      <w:r>
        <w:t xml:space="preserve">   pharmacist    </w:t>
      </w:r>
      <w:r>
        <w:t xml:space="preserve">   seller    </w:t>
      </w:r>
      <w:r>
        <w:t xml:space="preserve">   shipper    </w:t>
      </w:r>
      <w:r>
        <w:t xml:space="preserve">   swimmer    </w:t>
      </w:r>
      <w:r>
        <w:t xml:space="preserve">   tourist    </w:t>
      </w:r>
      <w:r>
        <w:t xml:space="preserve">   tutor    </w:t>
      </w:r>
      <w:r>
        <w:t xml:space="preserve">   Winter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Swimmer</dc:title>
  <dcterms:created xsi:type="dcterms:W3CDTF">2021-10-11T01:02:57Z</dcterms:created>
  <dcterms:modified xsi:type="dcterms:W3CDTF">2021-10-11T01:02:57Z</dcterms:modified>
</cp:coreProperties>
</file>