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Car Companies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Nash    </w:t>
      </w:r>
      <w:r>
        <w:t xml:space="preserve">   Hudson    </w:t>
      </w:r>
      <w:r>
        <w:t xml:space="preserve">   Hennessey    </w:t>
      </w:r>
      <w:r>
        <w:t xml:space="preserve">   Rossion    </w:t>
      </w:r>
      <w:r>
        <w:t xml:space="preserve">   SSC    </w:t>
      </w:r>
      <w:r>
        <w:t xml:space="preserve">   Saleen    </w:t>
      </w:r>
      <w:r>
        <w:t xml:space="preserve">   Shelby    </w:t>
      </w:r>
      <w:r>
        <w:t xml:space="preserve">   Vector    </w:t>
      </w:r>
      <w:r>
        <w:t xml:space="preserve">   Packard    </w:t>
      </w:r>
      <w:r>
        <w:t xml:space="preserve">   Studebaker    </w:t>
      </w:r>
      <w:r>
        <w:t xml:space="preserve">   Stutz    </w:t>
      </w:r>
      <w:r>
        <w:t xml:space="preserve">   Duesenberg    </w:t>
      </w:r>
      <w:r>
        <w:t xml:space="preserve">   Cord    </w:t>
      </w:r>
      <w:r>
        <w:t xml:space="preserve">   AMC    </w:t>
      </w:r>
      <w:r>
        <w:t xml:space="preserve">   Karma    </w:t>
      </w:r>
      <w:r>
        <w:t xml:space="preserve">   Tesla    </w:t>
      </w:r>
      <w:r>
        <w:t xml:space="preserve">   Ram    </w:t>
      </w:r>
      <w:r>
        <w:t xml:space="preserve">   Plymouth    </w:t>
      </w:r>
      <w:r>
        <w:t xml:space="preserve">   Jeep    </w:t>
      </w:r>
      <w:r>
        <w:t xml:space="preserve">   DeSoto    </w:t>
      </w:r>
      <w:r>
        <w:t xml:space="preserve">   Chrysler    </w:t>
      </w:r>
      <w:r>
        <w:t xml:space="preserve">   Dodge    </w:t>
      </w:r>
      <w:r>
        <w:t xml:space="preserve">   Oldsmobile    </w:t>
      </w:r>
      <w:r>
        <w:t xml:space="preserve">   Hummer    </w:t>
      </w:r>
      <w:r>
        <w:t xml:space="preserve">   LaSalle    </w:t>
      </w:r>
      <w:r>
        <w:t xml:space="preserve">   Saturn    </w:t>
      </w:r>
      <w:r>
        <w:t xml:space="preserve">   Pontiac    </w:t>
      </w:r>
      <w:r>
        <w:t xml:space="preserve">   Buick    </w:t>
      </w:r>
      <w:r>
        <w:t xml:space="preserve">   GMC    </w:t>
      </w:r>
      <w:r>
        <w:t xml:space="preserve">   Cadillac    </w:t>
      </w:r>
      <w:r>
        <w:t xml:space="preserve">   Chevrolet    </w:t>
      </w:r>
      <w:r>
        <w:t xml:space="preserve">   Mercury    </w:t>
      </w:r>
      <w:r>
        <w:t xml:space="preserve">   Edsel    </w:t>
      </w:r>
      <w:r>
        <w:t xml:space="preserve">   Lincoln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Car Companies</dc:title>
  <dcterms:created xsi:type="dcterms:W3CDTF">2021-10-11T01:04:55Z</dcterms:created>
  <dcterms:modified xsi:type="dcterms:W3CDTF">2021-10-11T01:04:55Z</dcterms:modified>
</cp:coreProperties>
</file>