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American Crested Guinea Pig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American Crested    </w:t>
      </w:r>
      <w:r>
        <w:t xml:space="preserve">   fleas    </w:t>
      </w:r>
      <w:r>
        <w:t xml:space="preserve">   Grease Glands    </w:t>
      </w:r>
      <w:r>
        <w:t xml:space="preserve">   Guinea    </w:t>
      </w:r>
      <w:r>
        <w:t xml:space="preserve">   hutch    </w:t>
      </w:r>
      <w:r>
        <w:t xml:space="preserve">   lice    </w:t>
      </w:r>
      <w:r>
        <w:t xml:space="preserve">   Malocclusion    </w:t>
      </w:r>
      <w:r>
        <w:t xml:space="preserve">   mites    </w:t>
      </w:r>
      <w:r>
        <w:t xml:space="preserve">   Parasites    </w:t>
      </w:r>
      <w:r>
        <w:t xml:space="preserve">   Popcorn    </w:t>
      </w:r>
      <w:r>
        <w:t xml:space="preserve">   pup    </w:t>
      </w:r>
      <w:r>
        <w:t xml:space="preserve">   Rodent    </w:t>
      </w:r>
      <w:r>
        <w:t xml:space="preserve">   Scurvy    </w:t>
      </w:r>
      <w:r>
        <w:t xml:space="preserve">   Tapeworm    </w:t>
      </w:r>
      <w:r>
        <w:t xml:space="preserve">   Vitamin Deficiency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Crested Guinea Pig</dc:title>
  <dcterms:created xsi:type="dcterms:W3CDTF">2021-10-11T01:03:19Z</dcterms:created>
  <dcterms:modified xsi:type="dcterms:W3CDTF">2021-10-11T01:03:19Z</dcterms:modified>
</cp:coreProperties>
</file>