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Education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activities    </w:t>
      </w:r>
      <w:r>
        <w:t xml:space="preserve">   clubs    </w:t>
      </w:r>
      <w:r>
        <w:t xml:space="preserve">   sports    </w:t>
      </w:r>
      <w:r>
        <w:t xml:space="preserve">   crayons    </w:t>
      </w:r>
      <w:r>
        <w:t xml:space="preserve">   markers    </w:t>
      </w:r>
      <w:r>
        <w:t xml:space="preserve">   protractor    </w:t>
      </w:r>
      <w:r>
        <w:t xml:space="preserve">   compass    </w:t>
      </w:r>
      <w:r>
        <w:t xml:space="preserve">   project    </w:t>
      </w:r>
      <w:r>
        <w:t xml:space="preserve">   research    </w:t>
      </w:r>
      <w:r>
        <w:t xml:space="preserve">   binder    </w:t>
      </w:r>
      <w:r>
        <w:t xml:space="preserve">   books    </w:t>
      </w:r>
      <w:r>
        <w:t xml:space="preserve">   notebook    </w:t>
      </w:r>
      <w:r>
        <w:t xml:space="preserve">   breakfast    </w:t>
      </w:r>
      <w:r>
        <w:t xml:space="preserve">   lunch    </w:t>
      </w:r>
      <w:r>
        <w:t xml:space="preserve">   friends    </w:t>
      </w:r>
      <w:r>
        <w:t xml:space="preserve">   math    </w:t>
      </w:r>
      <w:r>
        <w:t xml:space="preserve">   study    </w:t>
      </w:r>
      <w:r>
        <w:t xml:space="preserve">   moundsville    </w:t>
      </w:r>
      <w:r>
        <w:t xml:space="preserve">   MMS Trojans    </w:t>
      </w:r>
      <w:r>
        <w:t xml:space="preserve">   safe    </w:t>
      </w:r>
      <w:r>
        <w:t xml:space="preserve">   responsible    </w:t>
      </w:r>
      <w:r>
        <w:t xml:space="preserve">   respectful    </w:t>
      </w:r>
      <w:r>
        <w:t xml:space="preserve">   desk    </w:t>
      </w:r>
      <w:r>
        <w:t xml:space="preserve">   eraser    </w:t>
      </w:r>
      <w:r>
        <w:t xml:space="preserve">   fun    </w:t>
      </w:r>
      <w:r>
        <w:t xml:space="preserve">   learning    </w:t>
      </w:r>
      <w:r>
        <w:t xml:space="preserve">   calculator    </w:t>
      </w:r>
      <w:r>
        <w:t xml:space="preserve">   ruler    </w:t>
      </w:r>
      <w:r>
        <w:t xml:space="preserve">   glue    </w:t>
      </w:r>
      <w:r>
        <w:t xml:space="preserve">   scissors    </w:t>
      </w:r>
      <w:r>
        <w:t xml:space="preserve">   paper    </w:t>
      </w:r>
      <w:r>
        <w:t xml:space="preserve">   pencil    </w:t>
      </w:r>
      <w:r>
        <w:t xml:space="preserve">   student    </w:t>
      </w:r>
      <w:r>
        <w:t xml:space="preserve">   teacher    </w:t>
      </w:r>
      <w:r>
        <w:t xml:space="preserve">   school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Education Week</dc:title>
  <dcterms:created xsi:type="dcterms:W3CDTF">2021-10-11T01:04:08Z</dcterms:created>
  <dcterms:modified xsi:type="dcterms:W3CDTF">2021-10-11T01:04:08Z</dcterms:modified>
</cp:coreProperties>
</file>