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Flag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American    </w:t>
      </w:r>
      <w:r>
        <w:t xml:space="preserve">   Betsy Ross    </w:t>
      </w:r>
      <w:r>
        <w:t xml:space="preserve">   blue    </w:t>
      </w:r>
      <w:r>
        <w:t xml:space="preserve">   brave    </w:t>
      </w:r>
      <w:r>
        <w:t xml:space="preserve">   emblem    </w:t>
      </w:r>
      <w:r>
        <w:t xml:space="preserve">   fifty    </w:t>
      </w:r>
      <w:r>
        <w:t xml:space="preserve">   flag    </w:t>
      </w:r>
      <w:r>
        <w:t xml:space="preserve">   free    </w:t>
      </w:r>
      <w:r>
        <w:t xml:space="preserve">   freedom    </w:t>
      </w:r>
      <w:r>
        <w:t xml:space="preserve">   grand old flag    </w:t>
      </w:r>
      <w:r>
        <w:t xml:space="preserve">   hardness    </w:t>
      </w:r>
      <w:r>
        <w:t xml:space="preserve">   innocence    </w:t>
      </w:r>
      <w:r>
        <w:t xml:space="preserve">   june fourteenth    </w:t>
      </w:r>
      <w:r>
        <w:t xml:space="preserve">   justice    </w:t>
      </w:r>
      <w:r>
        <w:t xml:space="preserve">   moon    </w:t>
      </w:r>
      <w:r>
        <w:t xml:space="preserve">   National    </w:t>
      </w:r>
      <w:r>
        <w:t xml:space="preserve">   Neil Armstrong    </w:t>
      </w:r>
      <w:r>
        <w:t xml:space="preserve">   old glory    </w:t>
      </w:r>
      <w:r>
        <w:t xml:space="preserve">   patriotic    </w:t>
      </w:r>
      <w:r>
        <w:t xml:space="preserve">   peace    </w:t>
      </w:r>
      <w:r>
        <w:t xml:space="preserve">   perseverance    </w:t>
      </w:r>
      <w:r>
        <w:t xml:space="preserve">   pledge of allegiance    </w:t>
      </w:r>
      <w:r>
        <w:t xml:space="preserve">   President Eisenhower    </w:t>
      </w:r>
      <w:r>
        <w:t xml:space="preserve">   President Woodrow Wilson    </w:t>
      </w:r>
      <w:r>
        <w:t xml:space="preserve">   purity    </w:t>
      </w:r>
      <w:r>
        <w:t xml:space="preserve">   red    </w:t>
      </w:r>
      <w:r>
        <w:t xml:space="preserve">   Robert Heft    </w:t>
      </w:r>
      <w:r>
        <w:t xml:space="preserve">   seven red stripes    </w:t>
      </w:r>
      <w:r>
        <w:t xml:space="preserve">   six white stripes    </w:t>
      </w:r>
      <w:r>
        <w:t xml:space="preserve">   star spangled banner    </w:t>
      </w:r>
      <w:r>
        <w:t xml:space="preserve">   stars and stripes    </w:t>
      </w:r>
      <w:r>
        <w:t xml:space="preserve">   thirteen    </w:t>
      </w:r>
      <w:r>
        <w:t xml:space="preserve">   union    </w:t>
      </w:r>
      <w:r>
        <w:t xml:space="preserve">   USA    </w:t>
      </w:r>
      <w:r>
        <w:t xml:space="preserve">   valor    </w:t>
      </w:r>
      <w:r>
        <w:t xml:space="preserve">   white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Flag</dc:title>
  <dcterms:created xsi:type="dcterms:W3CDTF">2021-10-11T01:05:23Z</dcterms:created>
  <dcterms:modified xsi:type="dcterms:W3CDTF">2021-10-11T01:05:23Z</dcterms:modified>
</cp:coreProperties>
</file>