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fried chicken    </w:t>
      </w:r>
      <w:r>
        <w:t xml:space="preserve">   s'mores    </w:t>
      </w:r>
      <w:r>
        <w:t xml:space="preserve">   corn    </w:t>
      </w:r>
      <w:r>
        <w:t xml:space="preserve">   barbecue    </w:t>
      </w:r>
      <w:r>
        <w:t xml:space="preserve">   popcorn    </w:t>
      </w:r>
      <w:r>
        <w:t xml:space="preserve">   orange juice    </w:t>
      </w:r>
      <w:r>
        <w:t xml:space="preserve">   milk    </w:t>
      </w:r>
      <w:r>
        <w:t xml:space="preserve">   eggs    </w:t>
      </w:r>
      <w:r>
        <w:t xml:space="preserve">   waffles    </w:t>
      </w:r>
      <w:r>
        <w:t xml:space="preserve">   pancakes    </w:t>
      </w:r>
      <w:r>
        <w:t xml:space="preserve">   carrots    </w:t>
      </w:r>
      <w:r>
        <w:t xml:space="preserve">   steak    </w:t>
      </w:r>
      <w:r>
        <w:t xml:space="preserve">   peanuts    </w:t>
      </w:r>
      <w:r>
        <w:t xml:space="preserve">   donuts    </w:t>
      </w:r>
      <w:r>
        <w:t xml:space="preserve">   grilled cheese    </w:t>
      </w:r>
      <w:r>
        <w:t xml:space="preserve">   jelly    </w:t>
      </w:r>
      <w:r>
        <w:t xml:space="preserve">   peanut butter    </w:t>
      </w:r>
      <w:r>
        <w:t xml:space="preserve">   cookie    </w:t>
      </w:r>
      <w:r>
        <w:t xml:space="preserve">   hot dog    </w:t>
      </w:r>
      <w:r>
        <w:t xml:space="preserve">   hamburger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Food</dc:title>
  <dcterms:created xsi:type="dcterms:W3CDTF">2021-10-11T01:03:30Z</dcterms:created>
  <dcterms:modified xsi:type="dcterms:W3CDTF">2021-10-11T01:03:30Z</dcterms:modified>
</cp:coreProperties>
</file>