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American Football Positions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center    </w:t>
      </w:r>
      <w:r>
        <w:t xml:space="preserve">   coach    </w:t>
      </w:r>
      <w:r>
        <w:t xml:space="preserve">   cornerback    </w:t>
      </w:r>
      <w:r>
        <w:t xml:space="preserve">   defensive back    </w:t>
      </w:r>
      <w:r>
        <w:t xml:space="preserve">   defensive end    </w:t>
      </w:r>
      <w:r>
        <w:t xml:space="preserve">   defensive line    </w:t>
      </w:r>
      <w:r>
        <w:t xml:space="preserve">   defensive tackle    </w:t>
      </w:r>
      <w:r>
        <w:t xml:space="preserve">   free saftey    </w:t>
      </w:r>
      <w:r>
        <w:t xml:space="preserve">   full back    </w:t>
      </w:r>
      <w:r>
        <w:t xml:space="preserve">   guard    </w:t>
      </w:r>
      <w:r>
        <w:t xml:space="preserve">   half back    </w:t>
      </w:r>
      <w:r>
        <w:t xml:space="preserve">   kick returner    </w:t>
      </w:r>
      <w:r>
        <w:t xml:space="preserve">   kicker    </w:t>
      </w:r>
      <w:r>
        <w:t xml:space="preserve">   linebacker    </w:t>
      </w:r>
      <w:r>
        <w:t xml:space="preserve">   long snapper    </w:t>
      </w:r>
      <w:r>
        <w:t xml:space="preserve">   middle linebacker    </w:t>
      </w:r>
      <w:r>
        <w:t xml:space="preserve">   offencive line    </w:t>
      </w:r>
      <w:r>
        <w:t xml:space="preserve">   offensive tackle    </w:t>
      </w:r>
      <w:r>
        <w:t xml:space="preserve">   outside linebacker    </w:t>
      </w:r>
      <w:r>
        <w:t xml:space="preserve">   punt returner    </w:t>
      </w:r>
      <w:r>
        <w:t xml:space="preserve">   punter    </w:t>
      </w:r>
      <w:r>
        <w:t xml:space="preserve">   quarterback    </w:t>
      </w:r>
      <w:r>
        <w:t xml:space="preserve">   running back    </w:t>
      </w:r>
      <w:r>
        <w:t xml:space="preserve">   saftey    </w:t>
      </w:r>
      <w:r>
        <w:t xml:space="preserve">   slot corner    </w:t>
      </w:r>
      <w:r>
        <w:t xml:space="preserve">   slot receiver    </w:t>
      </w:r>
      <w:r>
        <w:t xml:space="preserve">   strong saftey    </w:t>
      </w:r>
      <w:r>
        <w:t xml:space="preserve">   wide receiver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Football Positions</dc:title>
  <dcterms:created xsi:type="dcterms:W3CDTF">2021-10-11T01:05:00Z</dcterms:created>
  <dcterms:modified xsi:type="dcterms:W3CDTF">2021-10-11T01:05:00Z</dcterms:modified>
</cp:coreProperties>
</file>