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rebellion in China about foreign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created in 1904 and it let the US protect their economic interests in Latin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ended Spanish American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Governor of New York, purchased Alaska for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US ship that exploded in Havana, Cuba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Taking over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added to the Cuban Constitution made Cuba in Protectorate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given to the U.S. volunteer Cavalry in the Spanish american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Mexican revolutionary general/leader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 exaggerated information to catch readers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country that was controlled by stronger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Spain ceded them to the US in 1898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gave permission to allow the american navy to open fire at the Spanish on the Philippine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shortcut for ship to get to the Pacific from the Atlantic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 built a Naval base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ship blew up here and America though it was Spain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had a war with America after trade issues and a ship in Cuba that blew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helps transport ships across different levels of water easier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went into Mexico to capture Pancho Villa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</dc:title>
  <dcterms:created xsi:type="dcterms:W3CDTF">2021-10-11T01:04:14Z</dcterms:created>
  <dcterms:modified xsi:type="dcterms:W3CDTF">2021-10-11T01:04:14Z</dcterms:modified>
</cp:coreProperties>
</file>