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American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anti imperialist league    </w:t>
      </w:r>
      <w:r>
        <w:t xml:space="preserve">   empire    </w:t>
      </w:r>
      <w:r>
        <w:t xml:space="preserve">   republic    </w:t>
      </w:r>
      <w:r>
        <w:t xml:space="preserve">   insular cases    </w:t>
      </w:r>
      <w:r>
        <w:t xml:space="preserve">   foraker act    </w:t>
      </w:r>
      <w:r>
        <w:t xml:space="preserve">   philippine war    </w:t>
      </w:r>
      <w:r>
        <w:t xml:space="preserve">   boxer rebellion    </w:t>
      </w:r>
      <w:r>
        <w:t xml:space="preserve">   open door policy    </w:t>
      </w:r>
      <w:r>
        <w:t xml:space="preserve">   platt amendment    </w:t>
      </w:r>
      <w:r>
        <w:t xml:space="preserve">   teller amendment    </w:t>
      </w:r>
      <w:r>
        <w:t xml:space="preserve">   Spanish american war    </w:t>
      </w:r>
      <w:r>
        <w:t xml:space="preserve">   monroe doctrine    </w:t>
      </w:r>
      <w:r>
        <w:t xml:space="preserve">   yellow press    </w:t>
      </w:r>
      <w:r>
        <w:t xml:space="preserve">   Territorial acquisition    </w:t>
      </w:r>
      <w:r>
        <w:t xml:space="preserve">   Imperialism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Imperialism</dc:title>
  <dcterms:created xsi:type="dcterms:W3CDTF">2021-10-11T01:04:30Z</dcterms:created>
  <dcterms:modified xsi:type="dcterms:W3CDTF">2021-10-11T01:04:30Z</dcterms:modified>
</cp:coreProperties>
</file>