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American Imperialism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Chinese secret society that carried on an unsuccessful uprising, 1898–1900 (Boxer Rebellion) principally against foreigners,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area in which one nation has power over another; i.e. - this happened to China when it was defeated by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policy announced by Secretary of State, John Hay, stating all nations have equal trade access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attachment to a resolution stating that the US did not want control of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overthrow and thorough replacement of an established government or political system by the people governed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led the Filipino rebels who took control of Manila, capital of the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policy of extending the rule or authority of an empire or nation over foreign countries, or of acquiring and holding colonies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policy or doctrine of isolating one's country from the affairs of other nations by declining to enter into alliances, foreign economic commitments, international agreements, etc.,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policy Howard Taft used to protect US interests in Latin American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 of the Cuban constitution which said the US can interfere with Cuban affairs and restricted their right to make treaties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canal extending SE from the Atlantic to the Pacific across the Isthmus of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addition to the Monroe Doctrine that warned of "wrong doing" by Latin American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sent by President Wilson to capture Francisco "Pancho" Villa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news stories that are sensational and exaggerated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Queen of Hawaii, served as a symbol of Hawaiian pride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Imperialism Crossword Puzzle</dc:title>
  <dcterms:created xsi:type="dcterms:W3CDTF">2021-10-11T01:04:22Z</dcterms:created>
  <dcterms:modified xsi:type="dcterms:W3CDTF">2021-10-11T01:04:22Z</dcterms:modified>
</cp:coreProperties>
</file>