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Canal built through panama to connect the Atlantic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Theodore Roosevelt's foreign policy : "speak softly, and carry a big stick"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Warns European nations that the United States would not tolerate further colonization or puppet monarchs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Placed a condition on United States military's presence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U.S. territory in central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U.S. territory in south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use of a country's financial power to extend its international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Waiting and seeing what happens before acting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policy of extending a country's power and influence through diplomacy or military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withdraw any remaining troops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keep china open to free trade with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Sickness found in mosquitos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Journalism that is based upon sensationalism and crude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Concerned with or seeking to promote human welfare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Cuban national hero and important figure in latin American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band of eight countries fighting for free trade in china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Imperialism</dc:title>
  <dcterms:created xsi:type="dcterms:W3CDTF">2021-10-11T01:04:29Z</dcterms:created>
  <dcterms:modified xsi:type="dcterms:W3CDTF">2021-10-11T01:04:29Z</dcterms:modified>
</cp:coreProperties>
</file>