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American  Indian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_______Indian tribes roamed as far north as Canada to as far south as Oklahoma.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weapons the Plains Indians used was called the _______?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Plains Indian lived in 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Plains indian tribe was called 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Native American were settled on___________ land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 has 39 federally recognized tribes.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must important animals to the Plains Indian was the ______ .It gave them everything from clothing ,housing and food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Plains indian were also known as ______ tribes??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Plains Indians hunted ______ and deer?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  made hunting easier for the Plains indian.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American  Indian crossword puzzle </dc:title>
  <dcterms:created xsi:type="dcterms:W3CDTF">2021-10-10T23:42:15Z</dcterms:created>
  <dcterms:modified xsi:type="dcterms:W3CDTF">2021-10-10T23:42:15Z</dcterms:modified>
</cp:coreProperties>
</file>