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American Industrial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process for transmitting messages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production of manufacture of goods in large quantities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policy of protecting the interest of natives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preforming or functioning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high speed highway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invented the telegraph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artificial waterway for boats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extreme and general scarcity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put money into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machine for separating fibers from cotton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 who has a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statesman or orator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laws slaves had to follow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total of the changes in economic and social organization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capable of being part or used in the place of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pertaining to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settlement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act of fact of urbanizing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it was the laws slaves had to follow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realizing to the spirit or soul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method for using a standardized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act of instance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he revolted slaves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Industrial Revolution</dc:title>
  <dcterms:created xsi:type="dcterms:W3CDTF">2021-10-11T01:04:18Z</dcterms:created>
  <dcterms:modified xsi:type="dcterms:W3CDTF">2021-10-11T01:04:18Z</dcterms:modified>
</cp:coreProperties>
</file>