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American Literature Authors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Hemmingway    </w:t>
      </w:r>
      <w:r>
        <w:t xml:space="preserve">   Arthur Miller    </w:t>
      </w:r>
      <w:r>
        <w:t xml:space="preserve">   Benjamin Franklin    </w:t>
      </w:r>
      <w:r>
        <w:t xml:space="preserve">   Bradstreet    </w:t>
      </w:r>
      <w:r>
        <w:t xml:space="preserve">   Dickinson    </w:t>
      </w:r>
      <w:r>
        <w:t xml:space="preserve">   Edgar Allan Poe    </w:t>
      </w:r>
      <w:r>
        <w:t xml:space="preserve">   Edwards    </w:t>
      </w:r>
      <w:r>
        <w:t xml:space="preserve">   Emerson    </w:t>
      </w:r>
      <w:r>
        <w:t xml:space="preserve">   Faulkner    </w:t>
      </w:r>
      <w:r>
        <w:t xml:space="preserve">   Fitzgerald    </w:t>
      </w:r>
      <w:r>
        <w:t xml:space="preserve">   Frederick Douglass    </w:t>
      </w:r>
      <w:r>
        <w:t xml:space="preserve">   Frost    </w:t>
      </w:r>
      <w:r>
        <w:t xml:space="preserve">   Hawthorne    </w:t>
      </w:r>
      <w:r>
        <w:t xml:space="preserve">   Jefferson    </w:t>
      </w:r>
      <w:r>
        <w:t xml:space="preserve">   Langston Hughes    </w:t>
      </w:r>
      <w:r>
        <w:t xml:space="preserve">   Longfellow    </w:t>
      </w:r>
      <w:r>
        <w:t xml:space="preserve">   Melville    </w:t>
      </w:r>
      <w:r>
        <w:t xml:space="preserve">   Native American    </w:t>
      </w:r>
      <w:r>
        <w:t xml:space="preserve">   O'Connor    </w:t>
      </w:r>
      <w:r>
        <w:t xml:space="preserve">   Perkins Gilman    </w:t>
      </w:r>
      <w:r>
        <w:t xml:space="preserve">   Sandburg    </w:t>
      </w:r>
      <w:r>
        <w:t xml:space="preserve">   T.S. Eliot    </w:t>
      </w:r>
      <w:r>
        <w:t xml:space="preserve">   Thoreau    </w:t>
      </w:r>
      <w:r>
        <w:t xml:space="preserve">   Twain    </w:t>
      </w:r>
      <w:r>
        <w:t xml:space="preserve">   Vonnegut    </w:t>
      </w:r>
      <w:r>
        <w:t xml:space="preserve">   Whitman    </w:t>
      </w:r>
      <w:r>
        <w:t xml:space="preserve">   Wilder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Authors </dc:title>
  <dcterms:created xsi:type="dcterms:W3CDTF">2021-10-11T01:04:56Z</dcterms:created>
  <dcterms:modified xsi:type="dcterms:W3CDTF">2021-10-11T01:04:56Z</dcterms:modified>
</cp:coreProperties>
</file>