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Literature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giving of human traits to non-human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finishing out and typing up of the details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telling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single key event or turning point; the moment of greatest tension.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Using descriptive language to convey appearance or other attributes. It is painting pictures with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Descriptions of events that happened earlier, out of chronological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Laying out the situation and background, introducing the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minor character who by being a contrast illuminates another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extended comparison, in which every or almost every character or event represents something else.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event in which the main issue is resolved.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one thing to represent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Typical or standard plot elements, such as a character on a quest, the pursuit of an elusive goal, the loss of innocence, or an initiation into a new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Hints at things that will come later.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character who works against the protagonist and provides some degree of conflict.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comparison in which one thing is said to be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time, place, and social environment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Addressing someone who is not present or something that is not human.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comparison using like or 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Crossword Puzzle</dc:title>
  <dcterms:created xsi:type="dcterms:W3CDTF">2021-10-11T01:04:29Z</dcterms:created>
  <dcterms:modified xsi:type="dcterms:W3CDTF">2021-10-11T01:04:29Z</dcterms:modified>
</cp:coreProperties>
</file>