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Money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penny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50 pennies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nickle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five cents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100 pennies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quarter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quarter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half dollar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one cent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dollar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25 cents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five pennies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nickle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ten pennies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50 cents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25 pennies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dime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fifty cents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ten cents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Money</dc:title>
  <dcterms:created xsi:type="dcterms:W3CDTF">2021-10-11T01:05:23Z</dcterms:created>
  <dcterms:modified xsi:type="dcterms:W3CDTF">2021-10-11T01:05:23Z</dcterms:modified>
</cp:coreProperties>
</file>