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National Identity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american    </w:t>
      </w:r>
      <w:r>
        <w:t xml:space="preserve">   citizen    </w:t>
      </w:r>
      <w:r>
        <w:t xml:space="preserve">   culture    </w:t>
      </w:r>
      <w:r>
        <w:t xml:space="preserve">   freedom    </w:t>
      </w:r>
      <w:r>
        <w:t xml:space="preserve">   governement    </w:t>
      </w:r>
      <w:r>
        <w:t xml:space="preserve">   green card    </w:t>
      </w:r>
      <w:r>
        <w:t xml:space="preserve">   immigration    </w:t>
      </w:r>
      <w:r>
        <w:t xml:space="preserve">   independence    </w:t>
      </w:r>
      <w:r>
        <w:t xml:space="preserve">   law    </w:t>
      </w:r>
      <w:r>
        <w:t xml:space="preserve">   nation    </w:t>
      </w:r>
      <w:r>
        <w:t xml:space="preserve">   patriotic    </w:t>
      </w:r>
      <w:r>
        <w:t xml:space="preserve">   rights    </w:t>
      </w:r>
      <w:r>
        <w:t xml:space="preserve">   votes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National Identity</dc:title>
  <dcterms:created xsi:type="dcterms:W3CDTF">2021-10-11T01:04:04Z</dcterms:created>
  <dcterms:modified xsi:type="dcterms:W3CDTF">2021-10-11T01:04:04Z</dcterms:modified>
</cp:coreProperties>
</file>