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American Reconstruction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people were a part of the Republican Party and believed blacks were entitled to the same rights as whites.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Klux Klan is a secret ______ group that aimed to suppress the newly acquired rights of black people and terrorized other races as a way to enforce white supremacy.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bureau that provided food, clothing, hospitals , and schools to newly freed blacks and poor whites as a means of integrating these people back into society.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Under The Fourteenth Amendment, all people born in the US were considered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Compromise of 1877 signaled an end to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A bill originally pocket vetoed by President Lincoln, that required 50% of all voters in 1860 to take an “iron clad” oath in order to prove their allegiance to the Union.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the name for a Northerner who ventured South after the Civil War to make a profit from reconstruction.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an agricultural production system where landowners contribute their land to their laborers and often money to complete daily tasks.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government of a colony, dependent country, or region by its own citizens.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Fifteenth Amendment prohibits the federal and state governments from denying a citizen the right to vote based on that citizen's color, previous condition of servitude, and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a person that works farm land rented from its owner and will pay the landowner with part of his harvest, rather than money.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Panic of 1873 was a _______ crises that stands as the first global depression brought about by industrial capitalism.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These laws had the intent and the effect of restricting African Americans' freedom, and of compelling them to work in a labor economy based on low wages or debt.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Rutherford B. Hayes was the 19th president and went into office at the ______ of reconstruction.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This was a name for a white Southerner who collaborated with northern Republicans during Reconstruction, often for personal profit.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Reconstruction Crossword Puzzle</dc:title>
  <dcterms:created xsi:type="dcterms:W3CDTF">2021-10-11T01:05:06Z</dcterms:created>
  <dcterms:modified xsi:type="dcterms:W3CDTF">2021-10-11T01:05:06Z</dcterms:modified>
</cp:coreProperties>
</file>