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AmericanSpyRing    </w:t>
      </w:r>
      <w:r>
        <w:t xml:space="preserve">   YaleUniversity    </w:t>
      </w:r>
      <w:r>
        <w:t xml:space="preserve">   AbrahamWoodhull    </w:t>
      </w:r>
      <w:r>
        <w:t xml:space="preserve">   America    </w:t>
      </w:r>
      <w:r>
        <w:t xml:space="preserve">   AnnaStrong    </w:t>
      </w:r>
      <w:r>
        <w:t xml:space="preserve">   AustinRoe    </w:t>
      </w:r>
      <w:r>
        <w:t xml:space="preserve">   BenjaminTallmadge    </w:t>
      </w:r>
      <w:r>
        <w:t xml:space="preserve">   BostonTeaParty    </w:t>
      </w:r>
      <w:r>
        <w:t xml:space="preserve">   Britain     </w:t>
      </w:r>
      <w:r>
        <w:t xml:space="preserve">   CalebBrewer    </w:t>
      </w:r>
      <w:r>
        <w:t xml:space="preserve">   Detectives    </w:t>
      </w:r>
      <w:r>
        <w:t xml:space="preserve">   GeorgeWashington    </w:t>
      </w:r>
      <w:r>
        <w:t xml:space="preserve">   Lobsterbacks    </w:t>
      </w:r>
      <w:r>
        <w:t xml:space="preserve">   LongIsland    </w:t>
      </w:r>
      <w:r>
        <w:t xml:space="preserve">   QuarteringAct    </w:t>
      </w:r>
      <w:r>
        <w:t xml:space="preserve">   Rebellion    </w:t>
      </w:r>
      <w:r>
        <w:t xml:space="preserve">   RevolutionaryWar    </w:t>
      </w:r>
      <w:r>
        <w:t xml:space="preserve">   RoberTownsend    </w:t>
      </w:r>
      <w:r>
        <w:t xml:space="preserve">   Spies    </w:t>
      </w:r>
      <w:r>
        <w:t xml:space="preserve">   StampAct    </w:t>
      </w:r>
      <w:r>
        <w:t xml:space="preserve">   TeaAct    </w:t>
      </w:r>
      <w:r>
        <w:t xml:space="preserve">   Undercover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2021-10-11T01:04:46Z</dcterms:created>
  <dcterms:modified xsi:type="dcterms:W3CDTF">2021-10-11T01:04:46Z</dcterms:modified>
</cp:coreProperties>
</file>