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equality for all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Cornwallis surrenders and ends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battle victory that gave them hope of winning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Colonist loyal to the King and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Pamphlet encouraging independence written by Thomas Paine.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Selling scarce goods for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Prussian Drillmaster who aided George Washington in training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Indirect tax on imported good such as glass, lead, paint and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French military leader who aided George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Colonist for American independence.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attempt to keep peace with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Printing too much money, value goes down and prices increase.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Turning point of the American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Laws passed after the Boston Tea Pary.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Commander of the British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England during the American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the Sons of Liberty, powerful and influential political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 requiring special stamped paper for legal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Colonial soldiers who were ready to fight in a minutes notice.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Document that ended the American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Continental Army camp during the winter of 1777-1778.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2021-10-11T01:04:23Z</dcterms:created>
  <dcterms:modified xsi:type="dcterms:W3CDTF">2021-10-11T01:04:23Z</dcterms:modified>
</cp:coreProperties>
</file>