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Charles Cornwallis    </w:t>
      </w:r>
      <w:r>
        <w:t xml:space="preserve">   Fredrick Steuben    </w:t>
      </w:r>
      <w:r>
        <w:t xml:space="preserve">   Yorktown    </w:t>
      </w:r>
      <w:r>
        <w:t xml:space="preserve">   George Washington    </w:t>
      </w:r>
      <w:r>
        <w:t xml:space="preserve">   Valley Forge    </w:t>
      </w:r>
      <w:r>
        <w:t xml:space="preserve">   Saratoga    </w:t>
      </w:r>
      <w:r>
        <w:t xml:space="preserve">   Battle of Trenton    </w:t>
      </w:r>
      <w:r>
        <w:t xml:space="preserve">   Loyalists    </w:t>
      </w:r>
      <w:r>
        <w:t xml:space="preserve">   Thomas Paine    </w:t>
      </w:r>
      <w:r>
        <w:t xml:space="preserve">   King George    </w:t>
      </w:r>
      <w:r>
        <w:t xml:space="preserve">   Samuel Adams    </w:t>
      </w:r>
      <w:r>
        <w:t xml:space="preserve">   Treaty of Paris    </w:t>
      </w:r>
      <w:r>
        <w:t xml:space="preserve">   Townshed Acts    </w:t>
      </w:r>
      <w:r>
        <w:t xml:space="preserve">   Stamp Act    </w:t>
      </w:r>
      <w:r>
        <w:t xml:space="preserve">   Second Continental    </w:t>
      </w:r>
      <w:r>
        <w:t xml:space="preserve">   Profiteering    </w:t>
      </w:r>
      <w:r>
        <w:t xml:space="preserve">   Patriots    </w:t>
      </w:r>
      <w:r>
        <w:t xml:space="preserve">   Olive Branch    </w:t>
      </w:r>
      <w:r>
        <w:t xml:space="preserve">   Minutemen    </w:t>
      </w:r>
      <w:r>
        <w:t xml:space="preserve">   Martial Law    </w:t>
      </w:r>
      <w:r>
        <w:t xml:space="preserve">   Loyalist    </w:t>
      </w:r>
      <w:r>
        <w:t xml:space="preserve">   Intolerable Acts    </w:t>
      </w:r>
      <w:r>
        <w:t xml:space="preserve">   Inflation    </w:t>
      </w:r>
      <w:r>
        <w:t xml:space="preserve">   Egalitarianism    </w:t>
      </w:r>
      <w:r>
        <w:t xml:space="preserve">   Declaration    </w:t>
      </w:r>
      <w:r>
        <w:t xml:space="preserve">   Common Sense    </w:t>
      </w:r>
      <w:r>
        <w:t xml:space="preserve">   Committes of correspond    </w:t>
      </w:r>
      <w:r>
        <w:t xml:space="preserve">   Boston Tea Party    </w:t>
      </w:r>
      <w:r>
        <w:t xml:space="preserve">   Boston Masscare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 </dc:title>
  <dcterms:created xsi:type="dcterms:W3CDTF">2021-10-11T01:04:58Z</dcterms:created>
  <dcterms:modified xsi:type="dcterms:W3CDTF">2021-10-11T01:04:58Z</dcterms:modified>
</cp:coreProperties>
</file>