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Imposed a direct tax on the colonies of British America.  Prupose was to help pay for troops stationed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ten ammendments is call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causes of The American Revolution was based on ending all Social and Civic ______________.  We all should be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were laws passed by the British Parliament in 1774 after the Boston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woman was very tall and was best known for killing 6 British soldiers.  A county is named after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name of the one who originally wanted to stay with Britain.  After the war he was elected to the Georgia Legislature.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Last name of one of the 3 men who signed the Declaration of Independance.  This one was one of the most successful lawyers in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wanted to remain with Britain, and fought the Patriots.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Battle that heppened in Wilkes County where the Patriots defeated a Loyalists Militia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month and day that the Declaration of Independence was signed.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name of the slave who fought against the British in the American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name of the British born founding father who was a representative of Georgia Continental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was the 2nd most deadly battle and took place in the Fall of 1779.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a founding father and legislator who fought in the Battle of Burke County Jail and took part in the 1777 Constitutional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French and Indian War, the British gained these colonies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name of the man who gained independance after helping during the war.  He also signed the Declaration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Jan 2, 1788, This state became the 4th state to ratify the US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French and Indian War was also called _______ Years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Last name of the Founder of the University of Georgia and a delegate to the Constitutional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American Colonists who wanted independence, and won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2021-10-11T01:04:44Z</dcterms:created>
  <dcterms:modified xsi:type="dcterms:W3CDTF">2021-10-11T01:04:44Z</dcterms:modified>
</cp:coreProperties>
</file>