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GEORGEWASHINGTON    </w:t>
      </w:r>
      <w:r>
        <w:t xml:space="preserve">   LOYALIST    </w:t>
      </w:r>
      <w:r>
        <w:t xml:space="preserve">   FRANKLIN    </w:t>
      </w:r>
      <w:r>
        <w:t xml:space="preserve">   ENGLAND    </w:t>
      </w:r>
      <w:r>
        <w:t xml:space="preserve">   TAXATION    </w:t>
      </w:r>
      <w:r>
        <w:t xml:space="preserve">   YORKTOWN    </w:t>
      </w:r>
      <w:r>
        <w:t xml:space="preserve">   BOYCOTT    </w:t>
      </w:r>
      <w:r>
        <w:t xml:space="preserve">   PATRIOT    </w:t>
      </w:r>
      <w:r>
        <w:t xml:space="preserve">   LEXINGTON    </w:t>
      </w:r>
      <w:r>
        <w:t xml:space="preserve">   MONMATH    </w:t>
      </w:r>
      <w:r>
        <w:t xml:space="preserve">   COLONY    </w:t>
      </w:r>
      <w:r>
        <w:t xml:space="preserve">   LIBERTY    </w:t>
      </w:r>
      <w:r>
        <w:t xml:space="preserve">   CONCORD    </w:t>
      </w:r>
      <w:r>
        <w:t xml:space="preserve">   CONGRESS    </w:t>
      </w:r>
      <w:r>
        <w:t xml:space="preserve">   British    </w:t>
      </w:r>
      <w:r>
        <w:t xml:space="preserve">   America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</dc:title>
  <dcterms:created xsi:type="dcterms:W3CDTF">2021-12-16T03:43:58Z</dcterms:created>
  <dcterms:modified xsi:type="dcterms:W3CDTF">2021-12-16T03:43:58Z</dcterms:modified>
</cp:coreProperties>
</file>