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Colonial revolt that began in 1775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40,00 men fought in this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Cornwallis surrended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Led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Nickname for the British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patriot was a silversmith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shots were fired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Fought to earn their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Taught America new battle tactics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the colonists fight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Brought France in to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soldiers will fight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Authored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monarch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person killed during Boston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ended the war in 1783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"Common Sense"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Part-time colonial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won indepence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2021-10-11T01:05:07Z</dcterms:created>
  <dcterms:modified xsi:type="dcterms:W3CDTF">2021-10-11T01:05:07Z</dcterms:modified>
</cp:coreProperties>
</file>