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American Revolution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document which announced that the American colonies now considered themselves independent states and they would no longer answer to the authority of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initial skirmishes between British regulars and American provincials, marking the beginning of the American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Winter encampment of the Continental Army under General George 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Also known as the Coercive Acts, it was created to punish the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Last major engagement/battle of the American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British soldiers fired at a mob of unarmed American colonists killing 5 of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incident when a group of the Sons of Liberty burned down the HMS Gaspée, one of the schooners of the British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attack in three separate places against an enemy.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secret revolutionary organization that opposed the British's actions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 of protest against the Tea Act of 1773, which had been recently passed by the British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known as the battle of Breed's Hill, it was the first major battle of the American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delegates from each colony or state. It became the first governing body of the United States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Soldiers from the German land of Hesse who came to fight 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forcible overthrow of a government or social order, in favor of a new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Taxation on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American that wanted independence from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treaty signed by both the United States and Britain that ended the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who stayed loyal to the British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 of the Massachusetts militia that was prepared to fight at a moment's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tax placed on the American colonies by the British government. It taxed all sorts of paper documents including newspapers, magazines, and legal documents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 CrossWord Puzzle</dc:title>
  <dcterms:created xsi:type="dcterms:W3CDTF">2021-10-11T01:06:36Z</dcterms:created>
  <dcterms:modified xsi:type="dcterms:W3CDTF">2021-10-11T01:06:36Z</dcterms:modified>
</cp:coreProperties>
</file>