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American Revolution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Pamphlet published by Thomas Paine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Turning point in Revolution, huge Patriot victory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General of the Continental Army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Patriots sneaked across the Delaware River and attacked the Hessians; Patriot victory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Document stating America's Independence, signed on July 4, 1776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British general, governor of Boston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After Philadelphia, Patriots retreat to this plaac and endure a harsh winter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Hired soldier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Allied w/ colonies after victory @ Saratoga, provided guns, soldiers, ships, $$$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Colonist desire for peace, King George III refused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British general who surrendered to colonial troops during Battle of Saratoga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Patriot general who led the Patriots in victory at Saratoga, NY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Patriots surprised the Britsh in an ambush; Patriot victory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Huge loss for Patriots, British capture Philadelphia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First major fight between British and American troops; showed Patriots could hold their own against Britain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Cannons, big guns, shoot far BOOM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Delivered cannons from Ft. Ticonderoga to Boston for Gen. Washington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George Washington's Patriot army completely surround Boston; Patriot Victory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King of France that funded America after the Battle of Saratoga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First battle of the American Revolution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Revolution Crossword</dc:title>
  <dcterms:created xsi:type="dcterms:W3CDTF">2021-10-11T01:05:25Z</dcterms:created>
  <dcterms:modified xsi:type="dcterms:W3CDTF">2021-10-11T01:05:25Z</dcterms:modified>
</cp:coreProperties>
</file>